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Szutelacha: Eran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Szutelacha: Eran,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Sutalego: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Sutala był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Szutelacha to: Od Erana wywodzi się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Szutelacha jest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Szutelacha: od Erana [pochodzi] ród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Szutelacha: od Erana rodzina Eranitów.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Сумаер рід Сумаера; і Офер рід Офера.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Szuthelacha: Od Erana rodzina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Szutelacha: od Erana rodzina Eranitów.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2024-04-29T13:29:20Z</dcterms:modified>
</cp:coreProperties>
</file>