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Efraima. Spisem objęto wśród nich trzydzieści dwa tysiące pięćset osób. To byli zatem synowie Józefa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 według ich spisu: trzydzieści dwa tysiące pięciuset. To są synowie Józefa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Efraimowych, według pocztów ich trzydzieści tysięcy i dwa, i pięć set. Ci są synowie Józefowi według domów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Efraimowych, których poczet był trzydzieści dwa tysiąca pięć set. Ci są synowie Jozefowi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Efraimitów, razem trzydzieści dwa tysiące pięciuset spisanych. Są to potomkowie Józefa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 objętych spisem. A było ich trzydzieści dwa tysiące pięćset. To byli synowie Józefa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Efraimitów: trzydzieści dwa tysiące pięciuset według spisu. Są to potomkowie Józefa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Efraimitów - trzydzieści dwa tysiące pięćset osób objętych spisem. Są to potomkowie Józefa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32. 500. osób objętych spisem. To są potomkowie Józefa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Efrajima. Spisano ich trzydzieści dwa tysiące pięciuset, [wszyscy oni są potomkami Josefa według ich rodzin].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Салпаад, син Офера, не мав він синів, але лиш дочки, і це імена дочок Салпаада: Маала і Нуа і Еґла і Мелха і Терса.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Efraima. Według ich spisanych trzydzieści dwa tysiące pięćset osób. Oto synowie Josefa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Efraima – ich spisanych: trzydzieści dwa tysiące pięciuset.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2024-04-29T13:26:12Z</dcterms:modified>
</cp:coreProperties>
</file>