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3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Szufama rodzina Szufamitów, od Chufama rodzina Chufamitów.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2024-04-29T09:09:59Z</dcterms:modified>
</cp:coreProperties>
</file>