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 byli Ard i Naaman: (od Arda) rodzina Ardytów, od Naamana rodzina Naamanitów.*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odniesień do Naamana.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2024-04-29T12:54:53Z</dcterms:modified>
</cp:coreProperties>
</file>