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Beniamina według ich rodzin. A było ich objętych spisem czterdzieści pięć tysięcy sześćset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2024-04-29T11:05:35Z</dcterms:modified>
</cp:coreProperties>
</file>