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rodzin Szuchamitów objętych spisem było sześćdziesiąt cztery tysiące czterysta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wszystkich rodzin Szuchamitów spisem objęto sześćdziesiąt cztery tysiące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rodzin Szuchamitów według ich spisu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domy Suchamitów według pocztów ich sześćdziesiąt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Suhamitowie, których poczet był sześćdziesiąt cztery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rody Szuchamitów – według tego, jak zostały spisane: sześćdziesiąt cztery tysiące czterystu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rodzin Szuchamitów objętych spisem było sześćdziesiąt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rody Szuchamitów według spisu: sześćdziesiąt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członków rodów Szuchamitów wynosiła sześćdziesiąt cztery tysiące czterysta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[członków] rodów Szuchamitów wynosiła według spisu 64. 400.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z rodzin Szuchamitów było sześćdziesiąt cztery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Софан рід Софана.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rodzin Szuchamickich według ich spisanych było sześćdziesiąt cztery tysiące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rodzin Szuchamitów – ich spisanych było sześćdziesiąt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2024-04-29T09:23:08Z</dcterms:modified>
</cp:coreProperties>
</file>