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córce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Aserowej było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 była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Córce Aszera było na imię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córki Aszera - Sarach.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за їхніми родами: Самі рід Самія. Це роди Дана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córki Aszera to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miała na imię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2024-04-29T09:06:45Z</dcterms:modified>
</cp:coreProperties>
</file>