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będzie rozdzielone dziedzictwo każdego pomiędzy liczniejszego i (między) mniej 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liczniejszych i mniej licznych zostanie rozdzielone zgodnie z 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losem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dziedzictwo pomiędzy liczne i nieliczne.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rozdzielone będzie dziedzictwo jej bądź ich wiele bądź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losem przypadnie, to niechaj weźmie abo więtsza liczba, abo 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ma być rozdzielone dziedzictwo pomiędzy [rody] liczne i mniejsze.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zostanie przydzielone jego dziedzictwo pomiędzy liczniejszego i mniej 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losowania będzie podzielone dziedzictwo pomiędzy plemiona liczne i mniej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ma być podzielone dziedzictwo pomiędzy plemiona liczniejsze i mniej liczne”.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rzucenie losów zatem ma być podzielone dziedzictwo pomiędzy [pokolenia] liczne i nieliczne.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wskazania losu dziedzictwo każdego będzie podzielone pomiędzy licznych i mniejszych.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розділиш їхнє насліддя між численними і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 każdego będzie rozdzielony losem; tak licznego, jak i nielicznego.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wskazania losu dziedzictwo będzie podzielone między licznych i nielicznych”.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2024-04-29T11:17:41Z</dcterms:modified>
</cp:coreProperties>
</file>