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Lewici* objęci spisem według ich rodzin:** od Gerszona rodzina Gerszonitów, od Kehata rodzina Kehatytów, od Merariego rodzina Merarytów.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synowie Lewiego.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3:40-43&lt;/x&gt;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2024-04-29T13:19:05Z</dcterms:modified>
</cp:coreProperties>
</file>