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7"/>
        <w:gridCol w:w="3319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urodzili się Nadab i 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urodzili się Nadab i Abihu oraz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urodzili się Nadab i 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też urodzili się Nadabi i Abiju,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Aarona poszli Nadab i Abiu, i Eleazar, i Itamar,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urodzili się Nadab,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urodzili się Nadab i 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urodzili się: Nadab,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urodził się Nadab,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urodzili się: Nadab,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Nadaw i Awihu, Elazar i Itamar urodzili się Aharonowi.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народилися Ааронові Надав і Авіюд і Елеазар і Ітамар.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Ahronowi urodzili się: Nadab, Abihu, Elazar i Ithamar.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Aaronowi urodził się Nadab i Abihu, Eleazar i Itamar.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2024-04-29T11:26:20Z</dcterms:modified>
</cp:coreProperties>
</file>