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powiedział o nich, że muszą oni umrzeć na pustyni. Nie pozostał z nich więc nikt oprócz Kaleba, syna Jefunego, i Jozuego, syna Nuna.*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14:26-35&lt;/x&gt;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2024-04-29T10:07:59Z</dcterms:modified>
</cp:coreProperties>
</file>