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Rubenitów. A było ich objętych spisem czterdzieści trzy tysiące siedemset trzydzieści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A 43.750.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2024-04-29T11:03:09Z</dcterms:modified>
</cp:coreProperties>
</file>