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08"/>
        <w:gridCol w:w="2677"/>
        <w:gridCol w:w="3249"/>
        <w:gridCol w:w="2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Palu to Eliab.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2024-04-29T12:42:16Z</dcterms:modified>
</cp:coreProperties>
</file>