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Wejdź na tę górę Abarim* ** i popatrz na ziemię,*** którą daję synom Izraela.****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Wejdź na górę Abarim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przyjrzyj się ziemi,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którą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Wstąp na tę górę Abarim i spójrz na ziemię, którą dałem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Wstąp na tę górę Abarym, a oglądaj ziemię, którąm dał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Wstąp na tę górę Abarim a oglądaj stamtąd ziemię, którą dam synom Izraelowym,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Mojżesza: Wejdź na tę górę z łańcucha Abarim i popatrz na kraj,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Wejdź na tę oto górę Abarim i zobacz ziemię, którą daję synom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Wejdź na tę górę, na Abarim i popatrz na ziemię,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„Wejdź na tę górę Abarim i popatrz na kraj,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- Wejdź na tę górę Abarim i spójrz na kraj, który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Moszego: Wejdź na tę górę Awarim i zobacz ziemię, którą dałem synom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Піднесися на гору, що на другому боці, це гора Навав, і поглянь на Ханаанську землю, яку Я даю ізраїльським синам в посідання.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powiedział do Mojżesza: Wstąp na górę Abarym oraz spójrz na ziemię, którą oddaję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rzeki do Mojżesza: ”Wstąp na tę górę Abarim i zobacz ziemię, którą dam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na górę po drugiej stronie, to jest na górę Nebo, εἰς τὸ ὄρος τὸ ἐν τῷ πέραν τοῦτο ὄρος Ναβαυ, zob. &lt;x&gt;50 32:48&lt;/x&gt;. Abarim to nazwa pasma górskiego.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32:48-49&lt;/x&gt;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Kanaan, por. &lt;x&gt;50 32:49&lt;/x&gt;.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jako dziedzictwo, por. &lt;x&gt;50 32:49&lt;/x&gt;.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2024-05-04T03:34:52Z</dcterms:modified>
</cp:coreProperties>
</file>