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człowieka nad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JAHWE, Bóg duchów wszelkiego ciała, ustanowi nad zgromadzeniem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męża nad zgromadzeniem;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opatrzy Pan, Bóg duchów wszelkiego ciała, mężem godnym to zgromadzenie;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opatrzy JAHWE Bóg duchów wszego ciała człowieka, który by był nad tym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duchów wszelkiego ciała, wyznacz do kierowania społecznością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Bóg duchów wszelkiego ciała, wyznaczy męża, który by przewodził zborowi,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duchów wszelkiego ciała, wyznacz nad tą społecznością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JAHWE, Bóg wszelkiego życia, wyznaczy kogoś,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Niech Jahwe, Bóg tchnienia [ożywiającego] wszelkie ciało, wyznaczy dla tej społeczności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[który zna] myśli każdego, wyznaczy człowieka nad zgromadzeniem,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духів і всякого тіла нагледить чоловіка над цей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Bóg duchów wszelkiej cielesnej natury ustanowi męża nad tym zborem,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”Niechaj JAHWE, Bóg duchów wszelkiego ciała, wyznaczy nad zgromadzeniem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2024-05-03T20:25:41Z</dcterms:modified>
</cp:coreProperties>
</file>