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stawał przed Eleazarem, kapłanem, i jego prosił o rozstrzygnięcie urim* przed obliczem JAHWE. Na jego polecenie będą wychodzić i na jego polecenie będą wchodzić – on, a z nim wszyscy synowie Izraela, całe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&lt;x&gt;90 14:41-42&lt;/x&gt;; 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2024-05-04T01:15:51Z</dcterms:modified>
</cp:coreProperties>
</file>