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strzegli* swego kapłaństwa,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natomiast oraz jego synów ustanowisz, aby pełnili obowiązki kapłańskie, obcy zaś, który by się zbliżył,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pełnili swoje kapłaństwo. A 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syny jego przełożysz, aby przestrzegali kapłaństwa swego: bo przystąpiłliby kto obcy,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Obcy, który by ku posługowaniu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zlecisz, by pełnili powierzoną im służbę kapłańską. Gdyby się zbliżył ktoś niepowołany, ma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strzegli swego kapłaństwa, a 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i jego synom polecisz, by pełnili powierzoną im służbę kapłańską, a gdyby zbliżył się ktokolwiek inny,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i jego synom powierzysz posługiwanie kapłańskie. Gdyby zbliżył się ktoś inny, ma być ukarany śmiercią”.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powierzysz wykonywanie urzędu kapłańskiego. Każdy obcy człowiek, który by się zbliżył, zostanie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Wyznaczysz Aharona i jego synów, żeby strzegli swego powołania kohenów - każdy nieuprawniony, który się zbliży, [żeby brać udział w tej służbie],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Аарона і його синів над шатром свідчення, і стерегтимуть їхню службу і все, що відноситься до жертівника, і всередині занавіси. І чужинець, що доторкнеться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Ahrona i jego synów ustanowisz, by strzegli swojego urzędu kapłańskiego; bo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masz zamianować Aarona oraz jego synów, a oni mają dbać o swój urząd kapłański; i każdy obcy, który się zbliży, ma zostać uśmiercony”.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strzegli, </w:t>
      </w:r>
      <w:r>
        <w:rPr>
          <w:rtl/>
        </w:rPr>
        <w:t>וְׁשָמְרּו</w:t>
      </w:r>
      <w:r>
        <w:rPr>
          <w:rtl w:val="0"/>
        </w:rPr>
        <w:t xml:space="preserve"> , lub: sprawowali.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2024-05-08T23:40:34Z</dcterms:modified>
</cp:coreProperties>
</file>