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pierworodny. W dniu, gdy zabiłem każdego pierworodnego w ziemi egipskiej, poświęciłem sobie każdego pierworodnego w Izraelu, od człowieka po bydlę. Będą więc należeć do Mnie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2024-05-08T23:18:49Z</dcterms:modified>
</cp:coreProperties>
</file>