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4"/>
        <w:gridCol w:w="1400"/>
        <w:gridCol w:w="6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pierworodnych synów Izraela wziął tysiąc trzysta sześćdziesiąt pięć sykli według sykla (miejsca)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2024-05-08T13:45:41Z</dcterms:modified>
</cp:coreProperties>
</file>