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Eleazar, kapłan, i wszyscy książęta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książęta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kapłan Eleazar i wszyscy naczelnicy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Eleazar kapłan, i wszystkie książęta zgromadzenia przeciwko nim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Eleazar kapłan, i wszyscy przełożeni Synagogi przeciwko im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książęta społeczności wyszli z obozu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oraz wszyscy książęta zboru wyszli naprzeciw nich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przywódcy społeczności wyszli, by spotkać ich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naczelnicy społeczności wyszli naprzeciw nim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spotkanie wyszli z obozu: Mojżesz, kapłan Eleazar i wszyscy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[Usłyszawszy, że młodzieńcy wyszli poza obóz chcąc rozgrabić łup], Mosze, Elazar kohen i przywódcy zgromadzenia wyszli im naprzeciw, poza obóz, [chcąc ich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і Елеазар священик і всі старшини збору на зустріч їм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Mojżesz, kapłan Elazar i wszyscy naczelnicy zboru wyszli poza obóz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kapłan Eleazar oraz wszyscy naczelnicy zgromadzenia wyszli naprzeciw nich poza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2024-04-30T22:40:23Z</dcterms:modified>
</cp:coreProperties>
</file>