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Mojżesz: Czyżbyście zostawili* przy życiu wszystkie 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Dlaczego zostawiliście,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2024-05-01T08:02:53Z</dcterms:modified>
</cp:coreProperties>
</file>