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Pokieruj zemstą synów Izraela na Midianitach. Potem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krzywdy synów Izraela na Midianitach.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się krzywdy synów Izraelskich nad Madyjanitami, i potem przyłączon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 się pierwej krzywdy synów Izraelowych nad Madianitami, i tak zebrań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 za krzywdę synów izraelskich na Midianitach; potem będziesz przyłączony do ludu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„Pomścij Izraelitów na Madianitach, a potem będziesz dołączony do swoich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Dopełnij na Midianitach pomsty za synów Izraela, a potem będziesz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Zemścij się na Midjanitach za synów Jisraela. Potem zostaniesz dołączony do twojego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Мсти пімсту ізраїльських синів на мадіянітах, і вкінці перестався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krzywdę synów Israela od Midjanitów, po czym będziesz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”Wywrzyj na Midianitach pomstę za synów Izraela. Potem zostaniesz przyłączony do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2024-05-01T08:06:36Z</dcterms:modified>
</cp:coreProperties>
</file>