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przedmiot, który wchodzi do ognia,* przeprowadźcie przez ogień,** a będzie czysty – jednak w wodzie na nieczystość niech (też się) oczyści – wszystko zaś, co nie wchodzi do ognia, przeprowadźcie (tylko) przez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przedmiot, który nie pali się w ogniu, przepuścicie przez ogień i będzie czysty. Oczyśćcie go też w wodzie oczyszczenia. Wszystko natomiast, co spłonęłoby w ogniu, potraktujcie tylko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może znieść ogień, przeprowadzicie przez ogień i będzie czyste;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najpierw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oczyszczone wodą oczyszczenia. Wszystko zaś, co nie może znieść ognia, oczyścicie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rzecz, która znieść może ogień, wyprawicie przez ogień, a będzie oczyszczona, wszakże pierwej wodą oczyszczenia będzie oczyszczona; ale wszystko, co nie może znieść ognia, wodą oczyścicie.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co może przejść przez płomień, ogniem się oczyści, a cokolwiek ognia strzymać nie może, wodą oczyścienia będzie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ogóle wszystko, czego ogień nie zniszczy, przeprowadźcie przez ogień, aby stało się czyste; ale tylko woda oczyszczenia usunie nieczystość. Czego zaś nie można kłaść do ognia, przeprowadźcie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wytrzyma próbę ognia, przeprowadzicie przez ogień, i to zostanie uznane za czyste. Jednak należy to oczyścić wodą oczyszczającą. Wszystko zaś, co nie wytrzymuje próby ognia, przeprowadzicie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ogóle wszystko, co wytrzyma próbę ognia, przeprowadźcie przez ogień, aby stało się czyste. Należy to oczyścić także w wodzie oczyszczenia. Wszystko zaś, co nie zniesie próby ognia, przeprowadźcie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ogień nie zniszczy, macie włożyć do ognia, aby się stało czyste. Należy to jeszcze oczyścić wodą oczyszczenia. Wszystko zaś, co w ogniu ulega zniszczeniu, obmyjecie jedynie 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znaczy] to wszystko, co nie niszczeje w ogniu, macie ”przeprowadzić” przez ogień, aby stało się czystym. [Ponadto] jednak musi to zostać uwolnione od skazy przez wodę oczyszczenia. Wszystko zaś to, co niszczeje w ogniu, macie ”przeprowadzić”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rzeczy, które były używane na ogniu, muszą przejść przez ogień i wtedy będą oczyszczone [i koszerne]. Jednak muszą one również zostać oczyszczone wodą odłączenia [stosowaną do oczyszczenia albo w wodzie mykwy]. A wszystko, co nie jest używane na ogniu, [lecz razem z zimnym jedzeniem], musi przejść przez wodę [mykwy, lecz nie musi już być oczyszczane wodą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річ, яка пройде через огонь і очиститься, також водою очищення очиститься. І все що не перейде через огонь, пройде через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przechodzi przez ogień przeprowadźcie przez ogień, a będzie czyste; jednak musi być oczyszczone także wodą oczyszczającą. Zaś wszystko, co nie przechodzi przez ogień przeprowadźcie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poddaje obróbce ogniowej – macie przeprowadzić przez ogień i będzie to czyste. Należy to jednak oczyścić wodą do oczyszczania. I A wszystko, czego nie poddaje się obróbce ogniowej, macie przeprowadzić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wchodzi do ognia : idiom: jest ognioodporny.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przeprowadźcie  przez  ogień :  idiom: oczyśćcie za pomocą ognia.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2024-05-01T11:26:16Z</dcterms:modified>
</cp:coreProperties>
</file>