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wypierzcie też swoje szaty i oczyśćcie się, a potem wejdźcie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2024-05-01T08:06:24Z</dcterms:modified>
</cp:coreProperties>
</file>