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8"/>
        <w:gridCol w:w="3476"/>
        <w:gridCol w:w="4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polecił też Mojżeszowi: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tak mówił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tak przemówił do Mojżesza: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2024-05-01T09:28:21Z</dcterms:modified>
</cp:coreProperties>
</file>