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6"/>
        <w:gridCol w:w="2176"/>
        <w:gridCol w:w="2641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2024-05-01T07:17:39Z</dcterms:modified>
</cp:coreProperties>
</file>