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Weźmiecie* to z ich połowy i dacie Eleazarowi, kapłanowi, jako szczególny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2024-04-30T23:09:47Z</dcterms:modified>
</cp:coreProperties>
</file>