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przemówił więc do ludu tymi słowy: Uzbrójcie* spośród siebie ludzi do zastępu i niech będą (gotowi) przeciw Midianowi, aby wywrzeć na Midianie zemstę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hi.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2024-04-30T23:23:40Z</dcterms:modified>
</cp:coreProperties>
</file>