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zdobycz, pozostałość łupu, który zdobył lud z zastępu, składało się: owiec sześćset siedemdziesiąt pięć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2024-05-01T10:25:06Z</dcterms:modified>
</cp:coreProperties>
</file>