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zaś, siedemdziesiąt i dwa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siedmdziesiąt i dwa tysiąca,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72. 000.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siedemdziesiąt dwa tysiące sztuk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сімдесять дві тисячі,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dwa tysiące sztuk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2024-05-01T07:53:05Z</dcterms:modified>
</cp:coreProperties>
</file>