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248"/>
        <w:gridCol w:w="2216"/>
        <w:gridCol w:w="2689"/>
        <w:gridCol w:w="40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osłów sześćdziesiąt jeden tysięcy,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2024-05-01T04:58:59Z</dcterms:modified>
</cp:coreProperties>
</file>