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7"/>
        <w:gridCol w:w="6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 ludzkich z kobiet, które nie poznały męskiego łoża, wszelkiej duszy było trzydzieści dwa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2024-05-01T04:07:41Z</dcterms:modified>
</cp:coreProperties>
</file>