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955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z owiec dla JAHWE wynosił sześćset siedemdziesiąt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dar na rzecz JAHWE objął sześćset siedemdziesiąt pięć sztuk;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Danina dla JAHWE z tych owiec wynosiła sześćset siedemdziesiąt pięć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sztuk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Dostało się też działu na Pana owiec sześć set, siedemdziesiąt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na stronę PANSKĄ naliczono owiec sześć set siedmdziesiąt pięć,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oddali Panu sześćset siedemdziesiąt pięć sztuk;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 dla Pana z owiec wynosiła sześćset siedemdziesiąt 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danina dla JAHWE z owiec wyniosła sześćset siedemdziesiąt pięć sztuk;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dla JAHWE oddano z tego sześćset siedemdziesiąt pięć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 dla Jahwe z tych owiec wynosiła 675.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daniny dla Boga z owiec było sześćset siedemdziesiąt pięć,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шістьсот сімдесять пять була данина Господеві від овець;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owiec przypadł udział dla WIEKUISTEGO sześćset siedemdziesiąt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podatek dla JAHWE z trzody wyniósł sześćset siedemdziesiąt pięć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2024-05-01T10:03:04Z</dcterms:modified>
</cp:coreProperties>
</file>