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do zastępu po jednym tysiącu na plemię ze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2024-05-01T04:18:30Z</dcterms:modified>
</cp:coreProperties>
</file>