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 dusz, a z tego dar dla JAHWE –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2024-05-01T03:12:52Z</dcterms:modified>
</cp:coreProperties>
</file>