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szczególny dar dla JAHWE Mojżesz przekazał Eleazarowi, kapłanowi, tak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2024-04-30T22:45:05Z</dcterms:modified>
</cp:coreProperties>
</file>