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 połowę przypadającą na Izraelitów, którą Mojżesz oddzielił od części należnej walczącym,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tych, którzy wyruszyli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połowy synów Izraelskich, którą wziął Mojżesz od mężów, którzy byli wyszli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synów Izraelowych, którą był oddzielił tym, co w bitwie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pozostałym] Izraelitom, którą Mojżesz oddzielił od części przypadającej wojownikom.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a którą Mojżesz oddzielił od części przeznaczonej dla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oddzielił od części przypadającej tym, którzy brali udział w walce, połowę należącą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którą Mojżesz oddzielił od połowy należnej wojownikom, przekazana została reszcie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przeznaczona dla synów Izraela, którą Mojżesz oddzielił od połowy przypadającej wojownikom,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połowy, która została przydzielona synom Jisraela, a którą Mosze oddzielił od [części przeznaczonej dla] ludzi, którzy walczyli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половини ізраїльських синів, яких відділив Мойсей від мужів, що воювали.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dla synów Israela, którą Mojżesz oddzielił od ludzi, którzy wyszli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tego, co się należało mężom toczącym wojnę: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2024-04-30T21:42:55Z</dcterms:modified>
</cp:coreProperties>
</file>