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8"/>
        <w:gridCol w:w="1478"/>
        <w:gridCol w:w="64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połowa (należąca do) zgromadzenia obejmowała: z owiec trzysta trzydzieści siedem tysięcy pięćset,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2024-05-01T09:23:06Z</dcterms:modified>
</cp:coreProperties>
</file>