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60"/>
        <w:gridCol w:w="2238"/>
        <w:gridCol w:w="2716"/>
        <w:gridCol w:w="3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bydła trzydzieści sześć tysięcy,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2024-05-01T09:28:52Z</dcterms:modified>
</cp:coreProperties>
</file>