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7"/>
        <w:gridCol w:w="2233"/>
        <w:gridCol w:w="2710"/>
        <w:gridCol w:w="3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 ludzkich szesnaście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2024-04-30T22:54:25Z</dcterms:modified>
</cp:coreProperties>
</file>