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połowy (przypadającej na) synów Izraela Mojżesz wziął jednego z wziętych na pięćdziesięciu – z ludzi i z bydła – i dał Lewitom, pełniącym obowiązki w przybytku JAHWE, tak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połowy przypadającej na Izraelitów Mojżesz ujął jedno na pięćdziesiąt, osobę oraz bydlę, i przekazał tę część Lewitom pełniącym obowiązki w przybytku JAHWE, tak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połowy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Izraela Mojżesz wziął po jednym na pięćdziesiąt z ludzi i zwierząt, i dał to Lewitom pełniącym straż przy przybytku JAHWE,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Mojżesz z tej połowy należącej synom Izraelskim, jednę część z pięciudziesiąt, z ludzi, i z bydła, i dał to Lewitom trzymającym straż przybytku Pańskiego,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Mojżesz pięćdziesiątą głowę i dał Lewitom, którzy straż trzymali w przybytku PANSKIM, jako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części należnej Izraelitom wziął Mojżesz jedną pięćdziesiątą tak z ludzi, jak i z bydła i dał lewitom, którzy strzegą przybytku Pana – stosownie do nakazu, jaki odebrał Mojżesz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połowy, która przypadła synom izraelskim, wziął Mojżesz po jednym na pięćdziesiąt, zarówno z ludzi, jak z bydła, i dał Lewitom, pełniącym służbę przy przybytku Pana,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części należnej Izraelitom Mojżesz wziął po jednej pięćdziesiątej – zarówno z ludzi, jak i ze zwierząt – i dał lewitom, pełniącym służbę w Przybytku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połowy przeznaczonej dla Izraelitów wybrał Mojżesz po jednym spośród pięćdziesięciu - tak ludzi, jak i zwierząt - i oddał lewitom pełniącym służbę przy mieszkaniu JAHWE. Stało się to zgodnie z poleceniem, jakie JAHWE wydał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połowy przeznaczonej dla synów Izraela wziął Mojżesz po jednym wybranym spośród pięćdziesięciu - tak ludzi jak i bydląt, i dał to Lewitom pełniącym straż przy Przybytku Jahwe,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połowy, [która przypadła] synom Jisraela, Mosze zabrał jedną piątą z ludzi i ze zwierząt i przekazał Lewitom, czuwającym na straży Miejsca Obecności Boga,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з половини ізраїльських синів одне з пятдесяти від людини і від звірини, і дав їх Левітам, що сторожать сторожі Господнього шатра,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wziął z tej połowy należącej do synów Israela po jednym z pięćdziesięciu z ludzi i z bydła i oddał to Lewitom, co trzymali straż przy Przybytku WIEKUISTEGO,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połowy należącej do synów Izraela Mojżesz wziął po jednej, którą należało wybrać z pięćdziesięciu, z ludzi i ze zwierząt domowych, i dał je Lewitom wywiązującym się z obowiązku wobec przybytku JAHWE,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2024-05-01T01:18:25Z</dcterms:modified>
</cp:coreProperties>
</file>