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połowy (przypadającej na) synów Izraela Mojżesz wziął jednego z wziętych na pięćdziesięciu – z ludzi i z bydła – i dał Lewitom, pełniącym obowiązki w przybytku JAHWE, tak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2024-05-01T03:49:58Z</dcterms:modified>
</cp:coreProperties>
</file>