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Mojżesza ustanowieni, którzy byli nad tysiącami w zastępie, dowódcy tysięcy i dowódcy setek,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2024-05-01T07:18:45Z</dcterms:modified>
</cp:coreProperties>
</file>