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(My), twoi słudzy, dokonaliśmy spisu wojowników, którzy są w naszej ręce,* i nie brakuje u nas nikogo.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Mojżeszowi: My, twoi słudzy, dokonaliśmy spisu podległych nam wojowników i stwierdziliśmy, że nikogo wśród 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My, twoi słudzy, policzyliśmy wojowników,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naszym dowództwem, i nie brakuje z nas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My słudzy twoi przynieśliśmyć poczet mężów wojennych, którzy byli pod sprawą naszą, a nie zginął z nas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słudzy twoi, obliczyliśmy poczty ludzi wojennych, któreśmy mieli pod ręką naszą, a nie zginął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Słudzy twoi dokonali przeglądu wszystkich poddanych sobie wojowników i okazało się,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My, twoi słudzy, policzyliśmy wojowników, którzy byli pod naszym dowództwem, i nie brak z nas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dokonali przeglądu wszystkich podległych sobie żołnierzy i okazało się, że nie brakuje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Mojżeszowi: „Twoi słudzy dokonali przeglądu oddziałów powierzonych im wojowników i stwierdzili, że żaden z nich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niego: - Twoi słudzy zliczyli poczet wojowników, których nam powierzono, a nie ubyło z nas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Twoi słudzy policzyli wojowników, którzy byli im powierzeni, i ani jeden człowiek spośród nich nie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Твої слуги взяли число мужів вояків, що у нас, і не забракло з них ані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Twoi słudzy zliczyli zastęp powierzonych nam wojowników, a nie ubyło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”Twoi słudzy dokonali spisu ogólnej liczby wojowników, którzy są do naszej dyspozycji, i nie zgłoszono, by choć jednego z nas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są w naszej ręce, hbr. </w:t>
      </w:r>
      <w:r>
        <w:rPr>
          <w:rtl/>
        </w:rPr>
        <w:t>אֲׁשֶרּבְיָדֵנּו</w:t>
      </w:r>
      <w:r>
        <w:rPr>
          <w:rtl w:val="0"/>
        </w:rPr>
        <w:t xml:space="preserve"> , idiom: są pod naszym dowództwem.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2024-05-01T03:56:17Z</dcterms:modified>
</cp:coreProperties>
</file>