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więc od nich Mojżesz i Eleazar, kapłan, to złoto, wszelkie przedmioty (będące kosztownym)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2024-05-01T06:42:11Z</dcterms:modified>
</cp:coreProperties>
</file>