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9"/>
        <w:gridCol w:w="2076"/>
        <w:gridCol w:w="2520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zastępu łupili każdy dla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2024-05-01T11:13:54Z</dcterms:modified>
</cp:coreProperties>
</file>