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Mojżesz i Eleazar, kapłan, to złoto od dowódców tysięcy i od dowódców setek i wnieśli je do namiotu spotkania, (jako) przypomnienie o synach Izraela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kapłan Eleazar wzięli złoto przekazane przez dowódców tysięcy oraz przez setników setek i przynieśli je do namiotu spotkania, by przypominało JAHWE o synach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kapłan Eleazar przyjęli to złoto od tysiączników i setników i zanieśli do Namiotu Zgromadzenia jako pamiątkę synów Izraela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Mojżesz i Eleazar kapłan ono złoto od pułkowników i rotmistrzów, wnieśli je do namiotu zgromadzenia, na pamiątkę synów Izraelskich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wnieśli do przybytku świadectwa na pamiątkę synów Izraelowych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i kapłan Eleazar wzięli złoto od tysiączników i setników i zanieśli do Namiotu Spotkania jako pamiątkowy dar Izraelitów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Eleazar przyjęli to złoto od dowódców tysięcy i od setników i zanieśli je do Namiotu Zgromadzenia, aby Pan łaskawie pamiętał o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Mojżesz i kapłan Eleazar wzięli złoto od tysiączników i setników i zanieśli do Namiotu Spotkania jako pamiątkę przed JAHWE na rzecz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i kapłan Eleazar wzięli to złoto od tysiączników i setników i złożyli je w Namiocie Spotkania jako znak przypominający JAHWE o Izraelitach.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kapłan Eleazar wzięli więc złoto od tysiączników i setników i zanieśli je do Namiotu Zjednoczenia jako pamiątkowy dar synów Izraela [umieszczony]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Mosze i Elazar kohen wzięli złoto od dowódców tysięcy i setek i zanieśli do Namiotu Wyznaczonych Czasów, jako pamiątkę dla synów Jisraela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Мойсей і Елезар священик золото від тисячників і від сотників, і вніс його до шатра свідчення на память ізраїльських синів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wziął wraz z kapłanem Elazarem owo złoto od tysięczników i setników, po czym je wnieśli do Przybytku Zboru, jako pamiątkę synów Israela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Mojżesz i kapłan Eleazar przyjęli to złoto od przełożonych nad tysiącami i nad setkami i przynieśli je do namiotu spotkania jako pamiątkę dla synów Izraela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2024-05-01T09:39:41Z</dcterms:modified>
</cp:coreProperties>
</file>