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wysłał ich, po tysiącu na plemię, do walki – ich i Pinechasa, syna Eleazara, kapłana, (którego wysłał) do walki, ze świętymi sprzętami* i z trąbami do sygnałów bojowych w jego ręku.**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naczyniami.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jego ręku : idiom: którymi zarządzał.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2024-05-01T03:40:36Z</dcterms:modified>
</cp:coreProperties>
</file>