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8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zatem do walki z Midianem, tak jak JAHWE przykazał Mojżeszowi, i wycięli wszystkich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Izraelici wyruszyli do walki z Midianem, tak jak JAHWE polecił Mojżeszowi, i wybili wszystkich mężczyzn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walczyli z Midianitami, jak JAHWE rozkazał Mojżeszowi, i pozabijali wszystkich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zwiedli bitwę z Madyjanitami, jako rozkazał Pan Mojżeszowi, i pobili wszystkie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potkawszy się z Madiańczyki i zwyciężywszy je, wszytkę mężczyznę pobili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rozkazu, jaki otrzymał Mojżesz od Pana, wyruszyli przeciw Madianitom i pozabijali wszystkich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tedy do boju z Midianitami, tak jak Pan rozkazał Mojżeszowi, i pozabijali wszystkich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rozkazem, jaki Mojżesz otrzymał od JAHWE, wyruszyli na wojnę przeciw Madianitom i pozabijali wszystkich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Ruszyło więc wojsko przeciwko Madianitom zgodnie z rozkazem, jaki JAHWE dał Mojżeszowi. Pozabijali wszystkich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Walczyli więc z Midianitami - zgodnie z rozkazem wydanym Mojżeszowi przez Jahwe - i pozabijali wszystkich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Zgromadzili siły przeciw Midjanowi, tak jak Bóg nakazał Moszemu, i zabili wszystkich mężczyzn.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Стали до бою проти Мадіяна, так як заповів Господь Мойсеєві, і забили кожного з чоловічого 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napadli na Midjanitów, jak WIEKUISTY rozkazał Mojżeszowi oraz zabili wszystkich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wszczęli wojnę przeciwko Midianowi, tak jak JAHWE nakazał Mojżeszowi, i zabili każdego mężczyznę.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2024-05-01T03:31:30Z</dcterms:modified>
</cp:coreProperties>
</file>