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też, przy* pobitych, królów Midianu: Ewiego, Rekema, Sura, Chura i Rebę – pięciu królów midiańskich. Zabili też mieczem Bileama, syna Beora.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pobitych, </w:t>
      </w:r>
      <w:r>
        <w:rPr>
          <w:rtl/>
        </w:rPr>
        <w:t>עַל־חַלְלֵיהֶם</w:t>
      </w:r>
      <w:r>
        <w:rPr>
          <w:rtl w:val="0"/>
        </w:rPr>
        <w:t xml:space="preserve"> , lub: na trupach pobitych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2024-04-30T22:15:56Z</dcterms:modified>
</cp:coreProperties>
</file>